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3EFB6719" w:rsidR="009815C7" w:rsidRPr="007B0071" w:rsidRDefault="00845F2E" w:rsidP="00373F3E">
      <w:pPr>
        <w:spacing w:after="0" w:line="240" w:lineRule="auto"/>
        <w:jc w:val="center"/>
        <w:rPr>
          <w:rFonts w:ascii="Sylfaen" w:hAnsi="Sylfaen" w:cs="Sylfaen"/>
          <w:b/>
          <w:lang w:val="ka-GE"/>
        </w:rPr>
      </w:pPr>
      <w:r w:rsidRPr="00845F2E">
        <w:rPr>
          <w:rFonts w:ascii="Sylfaen" w:hAnsi="Sylfaen" w:cs="Sylfaen"/>
          <w:b/>
          <w:lang w:val="ka-GE"/>
        </w:rPr>
        <w:t xml:space="preserve">გარდაბნის გამწმენდი ნაგებობის მიმდებარედ ოფისის ტერიტორიის კეთილმოწყობის </w:t>
      </w:r>
      <w:r w:rsidR="00AA39F0" w:rsidRPr="00AA39F0">
        <w:rPr>
          <w:rFonts w:ascii="Sylfaen" w:hAnsi="Sylfaen" w:cs="Sylfaen"/>
          <w:b/>
          <w:lang w:val="ka-GE"/>
        </w:rPr>
        <w:t>სამუშაოები</w:t>
      </w:r>
      <w:r w:rsidR="0044376C" w:rsidRPr="00AA39F0">
        <w:rPr>
          <w:rFonts w:ascii="Sylfaen" w:hAnsi="Sylfaen" w:cs="Sylfaen"/>
          <w:b/>
          <w:lang w:val="ka-GE"/>
        </w:rPr>
        <w:t xml:space="preserve">ს </w:t>
      </w:r>
      <w:r w:rsidR="00F94013" w:rsidRPr="00AA39F0">
        <w:rPr>
          <w:rFonts w:ascii="Sylfaen" w:hAnsi="Sylfaen" w:cs="Sylfaen"/>
          <w:b/>
          <w:lang w:val="ka-GE"/>
        </w:rPr>
        <w:t xml:space="preserve">შესყიდვის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3D8DF7FA" w:rsidR="004A34BA" w:rsidRDefault="004A34BA" w:rsidP="00665C42">
      <w:pPr>
        <w:spacing w:after="0" w:line="360" w:lineRule="auto"/>
        <w:jc w:val="center"/>
        <w:rPr>
          <w:rFonts w:ascii="AcadNusx" w:hAnsi="AcadNusx"/>
          <w:b/>
        </w:rPr>
      </w:pPr>
    </w:p>
    <w:p w14:paraId="0A6F0F1C" w14:textId="77777777" w:rsidR="00845F2E" w:rsidRPr="007B0071" w:rsidRDefault="00845F2E"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48B6CB56"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7B0071">
        <w:rPr>
          <w:rFonts w:ascii="Arial" w:hAnsi="Arial" w:cs="Arial"/>
        </w:rPr>
        <w:t>(</w:t>
      </w:r>
      <w:r w:rsidR="00713EFC" w:rsidRPr="00F804D2">
        <w:rPr>
          <w:rFonts w:ascii="Sylfaen" w:hAnsi="Sylfaen" w:cs="Arial"/>
          <w:lang w:val="ka-GE"/>
        </w:rPr>
        <w:t>G</w:t>
      </w:r>
      <w:r>
        <w:rPr>
          <w:rFonts w:ascii="Sylfaen" w:hAnsi="Sylfaen" w:cs="Arial"/>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45F2E" w:rsidRPr="00845F2E">
        <w:rPr>
          <w:rFonts w:ascii="Sylfaen" w:hAnsi="Sylfaen" w:cs="Sylfaen"/>
          <w:lang w:val="ka-GE"/>
        </w:rPr>
        <w:t xml:space="preserve">გარდაბნის გამწმენდი ნაგებობის მიმდებარედ ოფისის ტერიტორიის კეთილმოწყობის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4488C76" w:rsidR="00DB5C8D" w:rsidRPr="00696A50" w:rsidRDefault="00845F2E" w:rsidP="00696A50">
      <w:pPr>
        <w:spacing w:after="0" w:line="240" w:lineRule="auto"/>
        <w:jc w:val="both"/>
        <w:rPr>
          <w:rFonts w:ascii="Sylfaen" w:hAnsi="Sylfaen" w:cs="Sylfaen"/>
        </w:rPr>
      </w:pPr>
      <w:r w:rsidRPr="00845F2E">
        <w:rPr>
          <w:rFonts w:ascii="Sylfaen" w:hAnsi="Sylfaen" w:cs="Sylfaen"/>
          <w:lang w:val="ka-GE"/>
        </w:rPr>
        <w:t xml:space="preserve">გარდაბნის გამწმენდი ნაგებობის მიმდებარედ ოფისის ტერიტორიის კეთილმოწყობის </w:t>
      </w:r>
      <w:r w:rsidR="00327C9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AA39F0">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7B3569" w:rsidRDefault="001173C9" w:rsidP="001173C9">
      <w:pPr>
        <w:pStyle w:val="ListParagraph"/>
        <w:numPr>
          <w:ilvl w:val="0"/>
          <w:numId w:val="45"/>
        </w:numPr>
        <w:spacing w:after="0" w:line="360" w:lineRule="auto"/>
        <w:jc w:val="both"/>
        <w:rPr>
          <w:rFonts w:ascii="Sylfaen" w:hAnsi="Sylfaen" w:cs="Sylfaen"/>
          <w:b/>
          <w:lang w:val="ka-GE"/>
        </w:rPr>
      </w:pPr>
      <w:r w:rsidRPr="007B356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7B3569" w:rsidRDefault="001173C9" w:rsidP="001173C9">
      <w:pPr>
        <w:pStyle w:val="ListParagraph"/>
        <w:numPr>
          <w:ilvl w:val="0"/>
          <w:numId w:val="45"/>
        </w:numPr>
        <w:spacing w:after="0" w:line="360" w:lineRule="auto"/>
        <w:jc w:val="both"/>
        <w:rPr>
          <w:rFonts w:ascii="Sylfaen" w:hAnsi="Sylfaen" w:cs="Sylfaen"/>
          <w:b/>
          <w:lang w:val="ka-GE"/>
        </w:rPr>
      </w:pPr>
      <w:r w:rsidRPr="007B356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AA39F0">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1BEBFB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7B3569">
        <w:rPr>
          <w:rFonts w:ascii="Sylfaen" w:hAnsi="Sylfaen"/>
        </w:rPr>
        <w:t xml:space="preserve"> </w:t>
      </w:r>
      <w:r w:rsidR="00392707">
        <w:rPr>
          <w:rFonts w:ascii="Sylfaen" w:hAnsi="Sylfaen"/>
          <w:lang w:val="ka-GE"/>
        </w:rPr>
        <w:t xml:space="preserve">სამუშაოები უნდა განხორციელდეს </w:t>
      </w:r>
      <w:r w:rsidR="00AA39F0">
        <w:rPr>
          <w:rFonts w:ascii="Sylfaen" w:hAnsi="Sylfaen"/>
          <w:lang w:val="ka-GE"/>
        </w:rPr>
        <w:t>ქ. გარდაბანში</w:t>
      </w:r>
      <w:r w:rsidR="00696A50">
        <w:rPr>
          <w:rFonts w:ascii="Sylfaen" w:hAnsi="Sylfaen"/>
        </w:rPr>
        <w:t>;</w:t>
      </w:r>
    </w:p>
    <w:p w14:paraId="1E3773B6" w14:textId="3550AE63" w:rsidR="009203F4" w:rsidRPr="00696A50" w:rsidRDefault="00185431" w:rsidP="004A44BF">
      <w:pPr>
        <w:jc w:val="both"/>
        <w:rPr>
          <w:rFonts w:ascii="Sylfaen" w:hAnsi="Sylfaen"/>
        </w:rPr>
      </w:pPr>
      <w:r w:rsidRPr="00691338">
        <w:rPr>
          <w:rFonts w:ascii="Sylfaen" w:hAnsi="Sylfaen"/>
          <w:lang w:val="ka-GE"/>
        </w:rPr>
        <w:t>-</w:t>
      </w:r>
      <w:r w:rsidR="007B3569">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B75717">
        <w:rPr>
          <w:rFonts w:ascii="Sylfaen" w:hAnsi="Sylfaen"/>
        </w:rPr>
        <w:t>60</w:t>
      </w:r>
      <w:r w:rsidR="00BC4A7D" w:rsidRPr="00BC4A7D">
        <w:rPr>
          <w:rFonts w:ascii="Sylfaen" w:hAnsi="Sylfaen"/>
          <w:lang w:val="ka-GE"/>
        </w:rPr>
        <w:t xml:space="preserve"> </w:t>
      </w:r>
      <w:r w:rsidR="004A44BF" w:rsidRPr="00BC4A7D">
        <w:rPr>
          <w:rFonts w:ascii="Sylfaen" w:hAnsi="Sylfaen"/>
          <w:lang w:val="ka-GE"/>
        </w:rPr>
        <w:t>(</w:t>
      </w:r>
      <w:r w:rsidR="003A7FD6">
        <w:rPr>
          <w:rFonts w:ascii="Sylfaen" w:hAnsi="Sylfaen"/>
          <w:lang w:val="ka-GE"/>
        </w:rPr>
        <w:t>სამოცი</w:t>
      </w:r>
      <w:r w:rsidR="004A44BF" w:rsidRPr="00BC4A7D">
        <w:rPr>
          <w:rFonts w:ascii="Sylfaen" w:hAnsi="Sylfaen"/>
          <w:lang w:val="ka-GE"/>
        </w:rPr>
        <w:t>)</w:t>
      </w:r>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AA39F0">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1729B56"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w:t>
      </w:r>
      <w:r w:rsidR="006308FA">
        <w:rPr>
          <w:rFonts w:asciiTheme="minorHAnsi" w:hAnsiTheme="minorHAnsi" w:cstheme="minorHAnsi"/>
          <w:b/>
          <w:sz w:val="20"/>
          <w:szCs w:val="20"/>
        </w:rPr>
        <w:t xml:space="preserve">1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w:t>
      </w:r>
      <w:r w:rsidR="006308FA">
        <w:rPr>
          <w:rFonts w:asciiTheme="minorHAnsi" w:hAnsiTheme="minorHAnsi" w:cstheme="minorHAnsi"/>
          <w:b/>
          <w:sz w:val="20"/>
          <w:szCs w:val="20"/>
        </w:rPr>
        <w:t>1</w:t>
      </w:r>
      <w:r w:rsidRPr="00820CFD">
        <w:rPr>
          <w:rFonts w:asciiTheme="minorHAnsi" w:hAnsiTheme="minorHAnsi" w:cstheme="minorHAnsi"/>
          <w:b/>
          <w:sz w:val="20"/>
          <w:szCs w:val="20"/>
          <w:lang w:val="ka-GE"/>
        </w:rPr>
        <w:t xml:space="preserve"> </w:t>
      </w:r>
      <w:r w:rsidR="00F41E05">
        <w:rPr>
          <w:rFonts w:ascii="Sylfaen" w:hAnsi="Sylfaen" w:cstheme="minorHAnsi"/>
          <w:b/>
          <w:sz w:val="20"/>
          <w:szCs w:val="20"/>
          <w:lang w:val="ka-GE"/>
        </w:rPr>
        <w:t>აპრილი</w:t>
      </w:r>
      <w:bookmarkStart w:id="1" w:name="_GoBack"/>
      <w:bookmarkEnd w:id="1"/>
      <w:r w:rsidRPr="00820CFD">
        <w:rPr>
          <w:rFonts w:asciiTheme="minorHAnsi" w:hAnsiTheme="minorHAnsi" w:cstheme="minorHAnsi"/>
          <w:b/>
          <w:sz w:val="20"/>
          <w:szCs w:val="20"/>
          <w:lang w:val="ka-GE"/>
        </w:rPr>
        <w:t>, 1</w:t>
      </w:r>
      <w:r w:rsidR="006308FA">
        <w:rPr>
          <w:rFonts w:asciiTheme="minorHAnsi" w:hAnsiTheme="minorHAnsi" w:cstheme="minorHAnsi"/>
          <w:b/>
          <w:sz w:val="20"/>
          <w:szCs w:val="20"/>
          <w:lang w:val="ka-GE"/>
        </w:rPr>
        <w:t>7</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04447956" w:rsidR="007E0304" w:rsidRPr="00845F2E"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EF7D7B" w14:textId="77777777" w:rsidR="00845F2E" w:rsidRPr="00845F2E" w:rsidRDefault="00845F2E" w:rsidP="00845F2E">
      <w:pPr>
        <w:pStyle w:val="ListParagraph"/>
        <w:spacing w:after="0" w:line="360" w:lineRule="auto"/>
        <w:ind w:left="1440"/>
        <w:jc w:val="both"/>
        <w:rPr>
          <w:rFonts w:ascii="Sylfaen" w:hAnsi="Sylfaen"/>
          <w:b/>
          <w:lang w:val="ka-GE"/>
        </w:rPr>
      </w:pPr>
    </w:p>
    <w:p w14:paraId="54C5AA6F" w14:textId="77777777" w:rsidR="00845F2E" w:rsidRPr="00490BD5" w:rsidRDefault="00845F2E" w:rsidP="00845F2E">
      <w:pPr>
        <w:spacing w:after="0" w:line="240" w:lineRule="auto"/>
        <w:rPr>
          <w:rFonts w:ascii="Sylfaen" w:hAnsi="Sylfaen"/>
          <w:b/>
          <w:lang w:val="ka-GE"/>
        </w:rPr>
      </w:pPr>
      <w:r w:rsidRPr="00490BD5">
        <w:rPr>
          <w:rFonts w:ascii="Sylfaen" w:hAnsi="Sylfaen"/>
          <w:b/>
          <w:lang w:val="ka-GE"/>
        </w:rPr>
        <w:t>ტექნიკურ საკითხებზე საკონტაქტო პირი:</w:t>
      </w:r>
    </w:p>
    <w:p w14:paraId="3E285218" w14:textId="066E95CB" w:rsidR="00845F2E" w:rsidRPr="00845F2E" w:rsidRDefault="00845F2E" w:rsidP="00845F2E">
      <w:pPr>
        <w:spacing w:after="0" w:line="240" w:lineRule="auto"/>
        <w:rPr>
          <w:rFonts w:ascii="Sylfaen" w:hAnsi="Sylfaen"/>
          <w:lang w:val="ka-GE"/>
        </w:rPr>
      </w:pPr>
      <w:r w:rsidRPr="00845F2E">
        <w:rPr>
          <w:rFonts w:ascii="Sylfaen" w:hAnsi="Sylfaen"/>
          <w:lang w:val="ka-GE"/>
        </w:rPr>
        <w:t xml:space="preserve">შალვა ტაბუცაძე, e-mail: </w:t>
      </w:r>
      <w:hyperlink r:id="rId11" w:history="1">
        <w:r w:rsidRPr="00845F2E">
          <w:rPr>
            <w:rStyle w:val="Hyperlink"/>
            <w:lang w:val="ka-GE"/>
          </w:rPr>
          <w:t>stabutsadze@gwp.ge</w:t>
        </w:r>
      </w:hyperlink>
      <w:r w:rsidRPr="00845F2E">
        <w:rPr>
          <w:rFonts w:ascii="Sylfaen" w:hAnsi="Sylfaen"/>
          <w:lang w:val="ka-GE"/>
        </w:rPr>
        <w:t>, Mob: +995 595888361</w:t>
      </w:r>
    </w:p>
    <w:p w14:paraId="2BE24088" w14:textId="77777777" w:rsidR="00845F2E" w:rsidRPr="00845F2E" w:rsidRDefault="00845F2E" w:rsidP="00845F2E">
      <w:pPr>
        <w:spacing w:after="0" w:line="240" w:lineRule="auto"/>
        <w:rPr>
          <w:rFonts w:ascii="Sylfaen" w:hAnsi="Sylfaen"/>
        </w:rPr>
      </w:pPr>
      <w:r w:rsidRPr="00845F2E">
        <w:rPr>
          <w:rFonts w:ascii="Sylfaen" w:hAnsi="Sylfaen"/>
          <w:lang w:val="ka-GE"/>
        </w:rPr>
        <w:t xml:space="preserve">დიეგო ელიავა, e-mail: </w:t>
      </w:r>
      <w:hyperlink r:id="rId12" w:history="1">
        <w:r w:rsidRPr="00845F2E">
          <w:rPr>
            <w:rStyle w:val="Hyperlink"/>
            <w:lang w:val="ka-GE"/>
          </w:rPr>
          <w:t>deliava@gwp.ge</w:t>
        </w:r>
      </w:hyperlink>
      <w:r w:rsidRPr="00845F2E">
        <w:rPr>
          <w:rFonts w:ascii="Sylfaen" w:hAnsi="Sylfaen"/>
          <w:lang w:val="ka-GE"/>
        </w:rPr>
        <w:t>, Mob: +995 595125636</w:t>
      </w:r>
    </w:p>
    <w:p w14:paraId="620AF98D" w14:textId="77777777" w:rsidR="00845F2E" w:rsidRPr="00696A50" w:rsidRDefault="00845F2E" w:rsidP="00845F2E">
      <w:pPr>
        <w:pStyle w:val="ListParagraph"/>
        <w:spacing w:after="0" w:line="360" w:lineRule="auto"/>
        <w:ind w:left="0"/>
        <w:jc w:val="both"/>
        <w:rPr>
          <w:rFonts w:ascii="Sylfaen" w:hAnsi="Sylfaen"/>
          <w:b/>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4"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2B1E" w14:textId="77777777" w:rsidR="00813B74" w:rsidRDefault="00813B74" w:rsidP="007902EA">
      <w:pPr>
        <w:spacing w:after="0" w:line="240" w:lineRule="auto"/>
      </w:pPr>
      <w:r>
        <w:separator/>
      </w:r>
    </w:p>
  </w:endnote>
  <w:endnote w:type="continuationSeparator" w:id="0">
    <w:p w14:paraId="0DBFDF56" w14:textId="77777777" w:rsidR="00813B74" w:rsidRDefault="00813B7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2B617E5" w:rsidR="004A3BD8" w:rsidRDefault="004A3BD8">
        <w:pPr>
          <w:pStyle w:val="Footer"/>
          <w:jc w:val="right"/>
        </w:pPr>
        <w:r>
          <w:fldChar w:fldCharType="begin"/>
        </w:r>
        <w:r>
          <w:instrText xml:space="preserve"> PAGE   \* MERGEFORMAT </w:instrText>
        </w:r>
        <w:r>
          <w:fldChar w:fldCharType="separate"/>
        </w:r>
        <w:r w:rsidR="00F41E05">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3CA9" w14:textId="77777777" w:rsidR="00813B74" w:rsidRDefault="00813B74" w:rsidP="007902EA">
      <w:pPr>
        <w:spacing w:after="0" w:line="240" w:lineRule="auto"/>
      </w:pPr>
      <w:r>
        <w:separator/>
      </w:r>
    </w:p>
  </w:footnote>
  <w:footnote w:type="continuationSeparator" w:id="0">
    <w:p w14:paraId="13B70C6F" w14:textId="77777777" w:rsidR="00813B74" w:rsidRDefault="00813B7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A7FD6"/>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0BD5"/>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24968"/>
    <w:rsid w:val="006308FA"/>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3569"/>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3B74"/>
    <w:rsid w:val="0081634F"/>
    <w:rsid w:val="00820CFD"/>
    <w:rsid w:val="00822939"/>
    <w:rsid w:val="008246F4"/>
    <w:rsid w:val="00824EDA"/>
    <w:rsid w:val="00833770"/>
    <w:rsid w:val="0083614B"/>
    <w:rsid w:val="008374C0"/>
    <w:rsid w:val="008401B6"/>
    <w:rsid w:val="008421EC"/>
    <w:rsid w:val="00845F2E"/>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1F9B"/>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34"/>
    <w:rsid w:val="00A847D4"/>
    <w:rsid w:val="00A935AC"/>
    <w:rsid w:val="00A96330"/>
    <w:rsid w:val="00AA2C30"/>
    <w:rsid w:val="00AA39F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24CD"/>
    <w:rsid w:val="00B75717"/>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E05"/>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ilaga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iava@gwp.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butsadze@gwp.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tmurvani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4588-B0D2-40AD-917A-9900AB52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234</cp:revision>
  <cp:lastPrinted>2015-07-27T06:36:00Z</cp:lastPrinted>
  <dcterms:created xsi:type="dcterms:W3CDTF">2017-02-28T15:04:00Z</dcterms:created>
  <dcterms:modified xsi:type="dcterms:W3CDTF">2021-03-22T06:59:00Z</dcterms:modified>
</cp:coreProperties>
</file>